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должностного лица – директора ООО «СУРГУТЭКОЛАЙТ» Олейник Игоря Игоревича, </w:t>
      </w:r>
      <w:r>
        <w:rPr>
          <w:rStyle w:val="cat-ExternalSystemDefinedgrp-40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2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41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</w:t>
      </w:r>
      <w:r>
        <w:rPr>
          <w:rStyle w:val="cat-UserDefinedgrp-41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sz w:val="26"/>
          <w:szCs w:val="26"/>
        </w:rPr>
        <w:t>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Олейник И.И.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«СУРГУТЭКОЛАЙТ»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 срок, установленный п. 5.1 ч. 1 ст. 23 Налогового кодекса Российской Федерации.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Олейник И.И.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Олейник И.И.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Олейник И.И.,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5.1 п. 1 ст. 23 Налогового кодекса Российской Федерации (далее - НК РФ) предусмотрена обязанность налогоплательщиков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</w:t>
      </w:r>
      <w:r>
        <w:rPr>
          <w:rFonts w:ascii="Times New Roman" w:eastAsia="Times New Roman" w:hAnsi="Times New Roman" w:cs="Times New Roman"/>
          <w:sz w:val="26"/>
          <w:szCs w:val="26"/>
        </w:rPr>
        <w:t>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Олейник И.И.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подтверждены совокупностью доказательств, а именно: 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86172335300361000002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 котором изложено существо 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Олейник И.И.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Олейник И.И.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казан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Олейник И.И.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лейник И.И.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привлекался к административной ответственности, предусмотренной главой 15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Олейник И.И.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Олейник И.И.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однородного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применения положения ст. 4.1.1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>лейник И.И.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 ООО «СУРГУТЭ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КОЛАЙТ» Олейник Игоря Игоревича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0412365400135003142415133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</w:t>
      </w:r>
      <w:r>
        <w:rPr>
          <w:rFonts w:ascii="Times New Roman" w:eastAsia="Times New Roman" w:hAnsi="Times New Roman" w:cs="Times New Roman"/>
          <w:sz w:val="26"/>
          <w:szCs w:val="26"/>
        </w:rPr>
        <w:t>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Белый Яр,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Совхозная,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0rplc-8">
    <w:name w:val="cat-ExternalSystemDefined grp-40 rplc-8"/>
    <w:basedOn w:val="DefaultParagraphFont"/>
  </w:style>
  <w:style w:type="character" w:customStyle="1" w:styleId="cat-PassportDatagrp-32rplc-9">
    <w:name w:val="cat-PassportData grp-32 rplc-9"/>
    <w:basedOn w:val="DefaultParagraphFont"/>
  </w:style>
  <w:style w:type="character" w:customStyle="1" w:styleId="cat-UserDefinedgrp-41rplc-11">
    <w:name w:val="cat-UserDefined grp-41 rplc-11"/>
    <w:basedOn w:val="DefaultParagraphFont"/>
  </w:style>
  <w:style w:type="character" w:customStyle="1" w:styleId="cat-UserDefinedgrp-41rplc-16">
    <w:name w:val="cat-UserDefined grp-41 rplc-16"/>
    <w:basedOn w:val="DefaultParagraphFont"/>
  </w:style>
  <w:style w:type="character" w:customStyle="1" w:styleId="cat-UserDefinedgrp-41rplc-23">
    <w:name w:val="cat-UserDefined grp-41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